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25"/>
        <w:gridCol w:w="39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stawiwszy się w Rzymie, wytrwale szukał mnie i znalazł ―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stawszy się w Rzymie gorliwiej szukał mnie i znalazł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znalazł się w Rzymie,* ** usilnie mnie szukał i znalazł;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stawszy się w Rzymie gorliwie poszukał mię i znalazł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stawszy się w Rzymie gorliwiej szukał mnie i znalazł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Przeciwnie, gdy przybył do Rzymu, szukał mnie usilnie i znalazł.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był w Rzymie, usilnie mnie szukał i odnalazł.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będąc w Rzymie, bardzo mię pilno szukał i znalazł.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przyszedszy do Rzymu, barzo mię pilnie szukał i znalazł.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skoro przybył do Rzymu, gorliwie zaczął mnie szukać i odnalazł.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będąc w Rzymie, usilnie mnie szukał i znalazł;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ale, gdy się znalazł w Rzymie, gorliwie mnie poszukiwał, i znalazł.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przybył do Rzymu, wytrwale mnie szukał, aż znalazł.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przeciwnie, gdy przybył do Rzymu, pilnie mnie szukał i znalazł.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był w Rzymie, wytrwale mnie poszukiwał, aż mnie znalazł.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skoro tylko przybył do Rzymu, szukał mnie wszędzie, aż wreszcie odnalazł.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коли він прибув до Рима, то пильно шукав мене - і знайшов.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kiedy pojawił się w Rzymie, starannie mnie poszukiwał i znalazł.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Przeciwnie, kiedy przybył do Rzymu, pilnie mnie szukał, aż mnie znalazł.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wręcz przeciwnie, gdy akurat był w Rzymie, pilnie mnie szukał i znalazł.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Wręcz przeciwnie, gdy przybył do Rzymu, wszędzie mnie szukał, aż wreszcie mnie odnalazł.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Spis ludności w 14 r. po Chr. zarejestrował ok. 6 mln ludności Rzymu.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28:14&lt;/x&gt;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2024-05-15T10:56:53Z</dcterms:modified>
</cp:coreProperties>
</file>