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3"/>
        <w:gridCol w:w="3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zważali na Judejskie mity i przykazania ludzi odwracających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zważali na żydowskie mity* oraz przykazania ludzi,** którzy odwracają się od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zajmując się* judejskimi bajkami i przykazaniami ludzi odwracającymi od siebie** prawdę.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&lt;x&gt;610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15:9&lt;/x&gt;; &lt;x&gt;580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4:3&lt;/x&gt;; &lt;x&gt;620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"lgnąc do".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"odwracającymi się 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2024-05-17T04:04:02Z</dcterms:modified>
</cp:coreProperties>
</file>