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wyznają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znają, ― zaś dziełami wypierają się, obrzydliwymi będąc i nieposłuszni i do wszelkiego dzieła dobrego niezdolni.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wyznają znać zaś czynami wypierają się obrzydliwi będący i nieposłuszni i do każdego dzieła dobrego niewypróbowani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Utrzymują, że znają Boga, lecz swoimi czynami zapierają się Go* – są obrzydliwi,** nieposłuszni i niezdolni do żadnego dobrego dzieła.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przyznają (że) znać*, zaś czynami odrzucają, budzącymi wstręt będąc, i nieuległymi, i do każdego dzieła dobrego niezdatnymi.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wyznają znać zaś czynami wypierają się obrzydliwi będący i nieposłuszni i do każdego dzieła dobrego niewypróbowani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Utrzymują, że znają Boga, lecz swoimi uczynkami wypierają się Go — są obrzydliwi, nieposłuszni i niezdolni do żadnego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Twierdzą, że znają Boga,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uczynkami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przeczą, budząc obrzydzenie, będąc nieposłusznymi i niezdolnymi do wszelkiego dobrego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Udawają, że Boga znają; ale uczynkami swemi tego się zapierają, będąc obrzydłymi i nieposłusznymi, a do wszelkiego dobrego uczynku niesposobnymi.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Wyznawają, iż Boga znają, lecz się uczynkami zapierają, będąc obrzydłymi i trudnymi do wierzenia, a do każdego uczynku dobrego nikczemnymi.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Twierdzą, że znają Boga, uczynkami zaś temu przeczą, będąc ludźmi obrzydliwymi, zbuntowanymi i niezdolnymi do żadnego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Utrzymują, że znają Boga, ale uczynkami swymi zapierają się go, bo to ludzie obrzydliwi i nieposłuszni, i do żadnego dobrego uczynku nieskłonni.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Twierdzą, że znają Boga, ale czynami Go odrzucają, gdyż budzą wstręt, są nieposłuszni i niezdolni do niczego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 oni, że znają Boga, a przeczą temu czynami. Tacy budzą odrazę, buntują się i są niezdolni do jakiegokolwiek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Wyznają, że uznają Boga, a czynami zaprzeczają, bo sami są skalani, i nieposłuszni, i niezdatni do żadnego dobrego działania.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Twierdzą, że znają Boga, ale czynami zaprzeczają temu. Są ohydni, zbuntowani i niezdolni do żadnego dobrego czynu.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Mówią, że znają Boga, a czynami temu przeczą - są wstrętni, oporni, do żadnego czynu dobrego nie są zdolni.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твердять, що знають Бога, але вчинками відрікаються, будучи мерзенними й непокірними, нездатними до всякого доброго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Wyznają, że znają Boga, ale czynami się tego zapierają, będąc wstrętnymi, nieposłusznymi oraz niezdatnymi do każdego szlachetnego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Twierdzą, że znają Boga, ale swoimi czynami zapierają się Go. Budzą obrzydzenie i są nieposłuszni, okazali się niezdatni do jakiegokolwiek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Publicznie oznajmiają, iż znają Boga, lecz swymi uczynkami się go zapierają, ponieważ są odrażający i nieposłuszni, i uznani za niegodnych jakiegokolwiek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Twierdzą, że znają Boga, ale ich życie zdecydowanie temu zaprzecza. Ludzie ci budzą odrazę, nie są bowiem zdolni do okazania posłuszeństwa Bogu i czynienia jakiegokolwiek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6:46&lt;/x&gt;; &lt;x&gt;610 5:8&lt;/x&gt;; &lt;x&gt;620 3:5&lt;/x&gt;; &lt;x&gt;690 1:6&lt;/x&gt;; &lt;x&gt;690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"Boga przyznają, że znać" - składniej: "Przyznają, że znają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2024-05-21T18:38:18Z</dcterms:modified>
</cp:coreProperties>
</file>