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1"/>
        <w:gridCol w:w="4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wiecznego, które obiecał ― prawdomówny Bóg przed czasami wiecznymi,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nadzieją życia wiecznego którą obiecał niekłamliwy Bóg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nadziei* życia wiecznego,** które przed wiecznymi czasami*** obiecał niekłamiący Bóg,****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nadziei życia wiecznego, które obiecał niekłamliwy Bóg przed czasami wiecznymi,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nadzieją życia wiecznego którą obiecał niekłamliwy Bóg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 — które wierny swoim słowom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obiecał przed wiekami,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wiecznego, które obiecał przed dawnymi wiekami ten, który nie kłamie, Bóg;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nadziei żywota wiecznego, który obiecał przed czasy wiekuistemi ten, który nie kłamie, Bóg, a objawił czasów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nadziei żywota wiecznego, którą Bóg, który nie kłama, obiecał przed czasy wiekuistymi,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wiecznego, jakie przyobiecał przed wiekami prawdomówny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żywota wiecznego, przyobiecanego przed dawnymi wiekami przez prawdomównego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życia wiecznego, które przed wiekami obiecał prawdomówny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opartą na nadziei życia wiecznego. Bóg, który nikogo nie zwodzi, obiecał je przed wiekami.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[opartej] na nadziei życia wiecznego, które prawdomówny Bóg obiecał przed wiecznymi czasy,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pewność wiecznego życia; nieomylny Bóg obiecał je zanim zaistniał czas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spodziewa się życia wiecznego, jakie prawdomówny Bóg obiecał przed wiekami.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надії на вічне життя, яке обіцяв перед вічними часами Бог, у якого нема омани.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nadzieję życia wiecznego, które obiecał prawdomówny Bóg przed wiecznymi czasami, a odsłonił odpowiednim czasom krytycznym,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 opierają się na niewzruszonej nadziei życia wiecznego. Bóg, który nie kłamie, obiecał to życie u zarania czasów,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nadziei życia wiecznego, obiecanego przed dawnymi czasy przez Boga, który nie może kłamać,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ta daje ludziom niepodważalną nadzieję na życie wieczne, które Bóg obiecał już przed wiekami—a On nigdy nie kłamie.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23:19&lt;/x&gt;; &lt;x&gt;650 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16:25&lt;/x&gt;; &lt;x&gt;560 3:9&lt;/x&gt;; &lt;x&gt;580 1:26&lt;/x&gt;; &lt;x&gt;620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2024-05-14T21:19:08Z</dcterms:modified>
</cp:coreProperties>
</file>