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7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― według ― nauki wiernego Słowa, aby moceń był i wzywać w ― nauce ― zdrowej i ― mówiących przeciwko zawstydzać.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według nauki wiernego Słowa aby mocny byłby i zachęcić w nauce będącej zdrową i sprzeciwiających się upominać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– zgodnie z pouczeniem – wiernego Słowa,* ** aby był w stanie zarówno zachęcić zdrowym pouczeniem,*** jak i przekonywać przeciwnych.****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trzymającym przed sobą* (to) według nauki wierne słowo, aby mocny byłby i zachęcać przez nauczanie. (to) będące zdrowym, i mówiących przeciwko zawstydzać.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według nauki wiernego Słowa aby mocny byłby i zachęcić w nauce będącej zdrową i sprzeciwiających się upominać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— zgodnie z udzielaną nauką — wiernego przekazu Słowa, tak aby był w stanie udzielić zachęty w ramach zdrowych zasad wiary, a także przekonać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wiernego słowa, zgodnego z nauką, aby też mógł przez zdrową naukę napominać i przekonywać tych, którzy się sprzeciwiają.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onej wiernej mowy, która jest według nauki, iżby też mógł napominać nauką zdrową i tych, którzy się sprzeciwiają, przekonywać;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tej, która jest wedle nauki, wiernej mowy, iżby mógł napominać przez zdrową naukę i tych, którzy się przeciwiają, przekonać.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przestrzegającym niezawodnej wykładni nauki, aby przekazując zdrową naukę, mógł udzielać upomnień i przekonywać opornych.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prawowiernej nauki, aby mógł zarówno udzielać napomnień w słowach zdrowej nauki, jak też dawać odpór tym, którzy jej się przeciwstawiają.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wiernej wykładni nauki, aby był zdolny także podnosić na duchu przez zdrowe nauczanie i zawstydzać tych, którzy się przeciwstawiają.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trzyma się przekazanego mu słowa wiary, tak aby potrafił zarówno umacniać tych, którzy trwają w zdrowej nauce, jak i wykazywać błąd tym, którzy się jej sprzeciwiają.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dbały o wierne co do nauki słowo, by zdolny był w uzdrawiającym nauczaniu i zachęcić, i osądzić inaczej mówiących.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musi wiernie trzymać się treści przekazanej nauki, aby mógł poprawnie nauczać i wyprowadzać z błędu jej przeciwników.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wiernie przekazywanej nauki, aby mógł zachęcać przez zdrowe pouczenia i przekonywać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тримається вірного слова згідно з навчанням, щоб здатний був і потішити в здоровім навчанні, і переконувати противників.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celu nauki trzymający się prawdziwego słowa, aby był również zdatny zachęcać w nauczaniu tych, co są zdrowo myślącymi oraz poprawiać tych, którzy oponują.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 trzymać się mocno godnego wiary Orędzia, które jest zgodne z nauką, tak aby przez swe zdrowe nauczanie mógł napominać i zachęcać, jak też przeciwstawić się tym, którzy wypowiadają się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sztuki nauczania – niewzruszenie trzymający się wiernego słowa, tak by potrafił zarówno usilnie zachęcać zdrową nauką, jak i upominać tych, którzy się sprzeciwiają.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wiernie trzymać się prawdy i umieć—poprzez zdrową naukę—zachęcać innych wierzących, a także wykazywać błędy tym, którzy się jej sprzeciwiają.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wiernego Słowa, πιστοῦ λόγου, lub: prawidłowej nauki.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2:15&lt;/x&gt;; &lt;x&gt;620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1:10&lt;/x&gt;; &lt;x&gt;620 4:3&lt;/x&gt;; &lt;x&gt;630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przeciwnych, ἀντιλέγοντας, lub: upartych.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2:25&lt;/x&gt;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 metaforyczny. "Trzymać przed sobą", tzn. zawsze mieć przed swymi oczyma, patrzeć na to, rozważać to, za tym iść.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2024-05-15T12:45:22Z</dcterms:modified>
</cp:coreProperties>
</file>