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― według ― nauki wiernego Słowa, aby moceń był i wzywać w ― nauce ― zdrowej i ― mówiących przeciwko zawstydzać.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– zgodnie z pouczeniem – wiernego Słowa,* ** aby był w stanie zarówno zachęcić zdrowym pouczeniem,*** jak i przekonywać przeciwnych.****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trzymającym przed sobą* (to) według nauki wierne słowo, aby mocny byłby i zachęcać przez nauczanie. (to) będące zdrowym, i mówiących przeciwko zawstydzać.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wiernego Słowa, πιστοῦ λόγου, lub: prawidłowej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2:15&lt;/x&gt;;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1:10&lt;/x&gt;; &lt;x&gt;620 4:3&lt;/x&gt;;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przeciwnych, ἀντιλέγοντας, lub: upartych.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metaforyczny. "Trzymać przed sobą", tzn. zawsze mieć przed swymi oczyma, patrzeć na to, rozważać to, za tym 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2024-05-15T10:08:08Z</dcterms:modified>
</cp:coreProperties>
</file>