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9"/>
        <w:gridCol w:w="4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dla tego został oddzielony 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[pewien]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abyś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wieki go odzyskał,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chwilę,* abyś mógł go odzyskać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z powodu tego został oddzielony na czas, aby (jako) wiecznego go otrzymywałbyś,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 godzinę.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2024-05-20T02:23:57Z</dcterms:modified>
</cp:coreProperties>
</file>