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5"/>
        <w:gridCol w:w="5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zaś ze zwiastunów powiedział niegdyś siądź po prawej strony mojej aż kiedykolwiek umieściłbym wrogów Twoich podnóżkiem stóp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z aniołów powiedział też kiedykolwiek: Usiądź po mojej prawicy,* aż położę Twoich nieprzyjaciół** jako podnóżek dla Twoich stóp 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którego zaś (ze) zwiastunów powiedział kiedykolwiek: Siedź z prawej mej, aż umieszczę nieprzyjaciół Twych (jako) podnóżek nóg Twych?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zaś (ze) zwiastunów powiedział niegdyś siądź po prawej strony mojej aż (kiedy)kolwiek umieściłbym wrogów Twoich podnóżkiem stóp Twoich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16:19&lt;/x&gt;; &lt;x&gt;560 1:20&lt;/x&gt;; &lt;x&gt;650 1:3&lt;/x&gt;; &lt;x&gt;650 8:1&lt;/x&gt;; &lt;x&gt;650 10:12&lt;/x&gt;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Hbr konsekwentnie odnosi Ps 110 do Jezusa (&lt;x&gt;650 3:13&lt;/x&gt;;&lt;x&gt;650 5:6&lt;/x&gt;, 10;&lt;x&gt;650 6:20&lt;/x&gt;;&lt;x&gt;650 7:3&lt;/x&gt;, 11, 17, 21;&lt;x&gt;650 8:1&lt;/x&gt;;&lt;x&gt;650 10:12-13&lt;/x&gt;;&lt;x&gt;650 12:2&lt;/x&gt;).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&lt;x&gt;60 10:24&lt;/x&gt;; &lt;x&gt;230 110:1&lt;/x&gt;; &lt;x&gt;470 22:44&lt;/x&gt;; &lt;x&gt;480 12:36&lt;/x&gt;; &lt;x&gt;490 20:42-43&lt;/x&gt;; &lt;x&gt;510 2:34-35&lt;/x&gt;; &lt;x&gt;650 10:12-13&lt;/x&gt;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2024-05-15T03:50:44Z</dcterms:modified>
</cp:coreProperties>
</file>