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3"/>
        <w:gridCol w:w="5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przymierza nowego pośrednikowi Jezusowi i krwi pokropienia lepiej mówiącej od Abla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pośrednika nowego przymierza, Jezusa,* i do krwi pokropienia,** która przemawia wyraźniej niż Abel.***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przymierza młodego* pośrednika, Jezusa, i krwi pokropienia, lepiej mówiącej od Abla.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przymierza nowego pośrednikowi Jezusowi i krwi pokropienia lepiej mówiącej od Abla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7:22&lt;/x&gt;; &lt;x&gt;650 8:6&lt;/x&gt;; &lt;x&gt;650 9:15&lt;/x&gt;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9:12&lt;/x&gt;; &lt;x&gt;650 10:19&lt;/x&gt;; &lt;x&gt;650 13:12&lt;/x&gt;; &lt;x&gt;670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Krew Abla wołała o pomstę (&lt;x&gt;10 4:10&lt;/x&gt;) – krew Jezusa umożliwia pojednanie (&lt;x&gt;650 9:12&lt;/x&gt;;&lt;x&gt;650 10:19&lt;/x&gt;; &lt;x&gt;580 1:20&lt;/x&gt;; &lt;x&gt;690 1:7&lt;/x&gt;).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4:10&lt;/x&gt;; &lt;x&gt;650 11:4&lt;/x&gt;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"przymierza młodego" - jest to przydawka dopełniaczowa do "pośrednika": "(do) pośrednika przymierza młodego".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2024-05-20T14:17:07Z</dcterms:modified>
</cp:coreProperties>
</file>