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do dwunastu pokoleń żyjących na obczyźnie: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dwunastu pokoleniom, które są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Boży i Pana Jezusa Chrystusa, dwunastu pokoleniom, które są w rozproszeniu,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Boży i Pana naszego Jezusa Chrystusa sługa, dwiemanaście pokoleniom, które są w rozproszeniu,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śle pozdrowienie dwunastu pokoleniom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pozdrawia dwanaście pokoleń, które żyją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przesyła pozdrowienie dwunastu plemionom, rozproszonym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posyła radosne pozdrowienie dwunastu plemionom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dwunastu pokoleniom w rozproszeniu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pozdrawia dwanaście pokoleń, rozproszonych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(przesyła) pozdrowienie dwunastu pokoleniom w diasporze!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Яків, раб Бога й Господа Ісуса Христа, - дванадцятьом поколінням, які є в розсіянні: вітаю!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Boga i Pana Jezusa Chrystusa, do dwunastu pokoleń żyjących w rozproszeniu,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Ja'akow, niewolnik Boga i Pana Jeszui Mesjasza, do Dwunastu Plemion w diasporze: szalom!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niewolnik Boga i Pana Jezusa Chrystusa; do dwunastu plemion, które są rozproszone: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Jakub, sługa Boga i Pana, Jezusa Chrystusa, pozdrawiam wierzących, którzy pochodzą z dwunastu pokoleń Izraela, i są rozproszeni po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2024-05-19T08:32:16Z</dcterms:modified>
</cp:coreProperties>
</file>