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4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 który znosi próbę gdyż wypróbowanym który stał się otrzyma wieniec życia który obiecał Pan miłującym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trwa mimo próby,* bo gdy stanie się wypróbowany, posiądzie** wieniec*** życia,**** obiecany tym, którzy Go kochają.*****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 mąż, który znosi doświadczanie, bo wypróbowanym stawszy się, otrzyma wieniec życia, który obiecał* miłującym Go.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 który znosi próbę gdyż wypróbowanym który stał się otrzyma wieniec życia który obiecał Pan miłującym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22:1&lt;/x&gt;; &lt;x&gt;220 5:17&lt;/x&gt;; &lt;x&gt;230 94:12&lt;/x&gt;; &lt;x&gt;470 5:10-11&lt;/x&gt;; &lt;x&gt;490 6:22&lt;/x&gt;; &lt;x&gt;660 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posiądzie, λήμψεται, l. otrzyma.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9:25&lt;/x&gt;; &lt;x&gt;620 4:8&lt;/x&gt;; &lt;x&gt;670 5:4&lt;/x&gt;; &lt;x&gt;730 2:10&lt;/x&gt;; &lt;x&gt;730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wieńcem tym jest samo życie (gen. apozycyjny), &lt;x&gt;730 2:10&lt;/x&gt;; por. &lt;x&gt;670 5:4&lt;/x&gt;.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20:6&lt;/x&gt;; &lt;x&gt;520 8:28&lt;/x&gt;; &lt;x&gt;530 2:9&lt;/x&gt;; &lt;x&gt;530 8:3&lt;/x&gt;; &lt;x&gt;660 2:5&lt;/x&gt;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"obiecał": "obiecał Pan": "obiecał Bóg".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2024-04-29T13:20:11Z</dcterms:modified>
</cp:coreProperties>
</file>