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(to) wiecie,* bracia moi ukochani; każdy zaś człowiek niech będzie skory do słuchania,** nieskory do mówienia,*** nieskory do gniewu.****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Wiedzcie*, bracia moi umiłowani. Niech będzie zaś** każdy człowiek szybki ku usłyszeć, powolny ku powiedzieć, powolny ku gniewowi;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 kochani bracia, że każdy człowiek powinien być skory do słuchania, nieskory do mówienia i 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moi umiłowani bracia, niech każdy człowiek będzie skory do słuchania, nieskory do mówienia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 moi mili! niech będzie każdy człowiek prędki ku słuchaniu, ale nierychły ku mówieniu i nierychły ku gniewowi.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bracia moi namilszy. A niech wszelki człowiek będzie prędki ku słuchaniu, a leniwy ku mówieniu i leniwy ku gniewowi.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bracia moi umiłowani: każdy człowiek winien być chętny do słuchania, nieskory do mówienia,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to, umiłowani bracia moi. A niech każdy człowiek będzie skory do słuchania, nieskory do mówienia,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to, moi kochani bracia. Niech każdy człowiek będzie chętny do słuchania, nieskory do mówienia,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umiłowani! Wiedzcie, że każdy człowiek powinien być chętny do słuchania, a powściągliwy w mówieniu i 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Powinniście, moi umiłowani bracia, wiedzieć to: każdy człowiek ma być chętny do słuchania, leniwy do mówienia, leniwy do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 o tym, moi kochani bracia! Niech każdy człowiek zawsze chętnie słucha, nie spieszy się do mówienia i nie wpada w gniew.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(o tym), bracia moi umiłowani! Mamy obowiązki wobec ewangelii Niech więc każdy będzie chętny do słuchania, nieskory do mówienia i 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Знайте, улюблені брати мої: хай же буде всяка людина швидка до слухання, забарна до говоріння, повільна до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moi umiłowani bracia, niech każdy człowiek będzie skory do usłuchania, powolny do powiedzenia, leniwy do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drodzy bracia, niech każdy będzie skory do słuchania, ale nieskory do mówienia, nieskory do gniewu,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to, bracia moi umiłowani. Każdy człowiek ma być prędki do słuchania, nieskory do mówienia, nieskory do srogiego gniewu;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 przyjaciele, bądźcie bardziej skłonni do słuchania, niż do mówienia lub wybuchania gniewem.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imp.: wiedzcie.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10:19&lt;/x&gt;; &lt;x&gt;240 17:27&lt;/x&gt;; &lt;x&gt;250 5:1-2&lt;/x&gt;; &lt;x&gt;660 3:3-12&lt;/x&gt;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14:17&lt;/x&gt;; &lt;x&gt;240 16:32&lt;/x&gt;; &lt;x&gt;250 7:9&lt;/x&gt;; &lt;x&gt;560 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formy możliwe też: "Wiecie".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słów "Wiedzcie, (...) Niech będzie zaś": "Bracia moi umiłowani, niech będzie zaś"; "Wiedzcie zaś, bracia moi umiłowani. Niech będzie zaś"; "Tak że, bracia moi umiłowani, niech będzie"; "I teraz, bracia nasi, niech 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2024-04-25T04:53:56Z</dcterms:modified>
</cp:coreProperties>
</file>