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5"/>
        <w:gridCol w:w="5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zatem że z dzieł jest uznawany za sprawiedliwego człowiek i nie z wiary jedynie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Widzicie, że człowiek zostaje usprawiedliwiony z uczynków, a nie jedynie z wiary.*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Widzicie, że dzięki dziełom jest uznawany za sprawiedliwego człowiek i nie dzięki wierze jedynie.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zatem że z dzieł jest uznawany za sprawiedliwego człowiek i nie z wiary jedynie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więc, że człowiek zostaje usprawiedliwiony dzięki uczynkom, a nie jedynie dzięki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więc, że człowiek zostaje usprawiedliwiony z uczynków, a nie tylko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widzicież, iż z uczynków usprawiedliwiony bywa człowiek, a nie z wiary tylko.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Widzicie, iż z uczynków bywa usprawiedliwiony człowiek, a nie z wiary tylko.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Widzicie, że człowiek dostępuje usprawiedliwienia na podstawie uczynków, a nie samej tylko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Widzicie, że człowiek bywa usprawiedliwiony z uczynków, a nie jedynie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Widzicie, że człowiek zostaje usprawiedliwiony dzięki uczynkom, a nie wyłącznie dzięki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Widać więc, że człowiek zostaje uznany za sprawiedliwego dzięki uczynkom, a nie dzięki samej tylko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Widzicie, że dzięki uczynkom człowiek dostępuje sprawiedliwości, a nie tylko dzięki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Widzicie zatem, że człowiek dostępuje usprawiedliwienia na podstawie czynów, a nie tylko samej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więc, że człowiek dostępuje usprawiedliwienia dzięki uczynkom, a nie przez samą tylko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бачите, [отже], що й із діл людина виправдується, а не лише з самої віри.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widzicie, że człowiek jest uznawany za sprawiedliwego z uczynków, a nie tylko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Widzicie, że człowieka ogłasza się sprawiedliwym na podstawie czynów, a nie na podstawie samej tylko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Widzicie, że człowiek ma być uznany za prawego dzięki uczynkom, a nie tylko dzięki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więc, że człowiek zostaje uniewinniony również na podstawie jego czynów, a nie tylko wiary.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3:20&lt;/x&gt;; &lt;x&gt;550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2024-05-13T20:33:47Z</dcterms:modified>
</cp:coreProperties>
</file>