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0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prawo spełniacie królewskie zgodnie z Pismem będziesz miłował bliźniego twojego jak siebie samego dobrze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wypełniacie zgodnie z Pismem królewskie prawo: Będziesz kochał swojego bliźniego jak samego siebie ,* postępujecie szlachetnie.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jednakże prawo spełniacie królewskie według Pisma: Będziesz miłować (tego) tuż obok twego jak ciebie samego, pięknie* czynicie;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prawo spełniacie królewskie zgodnie z Pismem będziesz miłował bliźniego twojego jak siebie samego dobrze czynicie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5:43&lt;/x&gt;; &lt;x&gt;470 19:19&lt;/x&gt;; &lt;x&gt;470 22:39&lt;/x&gt;; &lt;x&gt;520 13:9&lt;/x&gt;; &lt;x&gt;550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dobrze.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2024-05-19T14:10:46Z</dcterms:modified>
</cp:coreProperties>
</file>