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8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 a nie otrzymujecie dlatego że źle prosicie aby na namiętności wasze zrobilibyście wydatek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Prosicie, a nie otrzymujecie,* dlatego że źle się dopraszacie – aby roztrwonić to na własne namiętności.**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prosicie i nie otrzymujecie, dlatego że źle prosicie sobie, aby wśród przyjemności waszych zrobilibyście wydatki.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 a nie otrzymujecie dlatego, że źle prosicie aby na namiętności wasze zrobilibyście wydatek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prosicie, nie otrzymujecie, ponieważ niewłaściwie prosicie, chcąc tym, co moglibyście otrzymać, zaspokoić swoje namiętności.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Prosicie, a nie otrzymujecie, dlatego że źle prosicie, chcąc tym zaspokoić wasze żądze.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Prosicie, a nie bierzecie, przeto iż źle prosicie, abyście to na rozkosze wasze obracali.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prosicie, a nie bierzecie, przeto iż źle prosicie, abyście na pożądliwościach waszych strawili.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Modlicie się, a nie otrzymujecie, bo się źle modlicie, starając się jedynie o zaspokojenie swych żądz.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Prosicie, a nie otrzymujecie, dlatego że źle prosicie, zamyślając to zużyć na zaspokojenie swoich namiętności.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Prosicie, a nie otrzymujecie, ponieważ źle prosicie, gdyż staracie się jedynie o zaspokojenie waszych namiętności.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Modlicie się, a nie otrzymujecie, bo się źle modlicie. Pragniecie zaspokoić tylko własne namiętności.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modlicie się, a nie otrzymujecie, bo źle się modlicie: jedynie o to, żeby wydawać na swoje rozkosze.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Modlicie się i nic nie otrzymujecie, bo modlicie się źle, myśląc tylko o zaspokojeniu namiętności.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jeśli) prosicie - nie otrzymujecie, bo źle się modlicie, myśląc (tylko) o zaspokojeniu swoich pragnień.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просите й не одержуєте, бо зле просите, щоб розтратити на ваші пристрасті.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 a nie macie. Dlatego, że źle prosicie; aby wydać to na wasze przyjemności.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modlicie się, ale nie otrzymujecie, bo modlicie się z niewłaściwych pobudek, pragnąc pofologować własnym pożądaniom.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prosicie, a jednak nie otrzymujecie, ponieważ prosicie w niewłaściwym celu, aby tego użyć dla swych żądz rozkoszy zmysłowej.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prosicie, też nie otrzymujecie ich, bo wasze motywy są złe. Chcecie bowiem zaspokoić swoje własne pragnienia.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18:42&lt;/x&gt;; &lt;x&gt;450 7:13&lt;/x&gt;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66:18&lt;/x&gt;; &lt;x&gt;660 4:1&lt;/x&gt;; &lt;x&gt;690 3:22&lt;/x&gt;;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2024-05-21T23:32:40Z</dcterms:modified>
</cp:coreProperties>
</file>