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Dusze wasze oczyściwszy w ― posłuszeństwie ― prawdy ku braterstwu nieobłudnemu, z serca siebie nawzajem ukochajcie żarliwie,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swoje dusze oczyściliście* przez posłuszeństwo prawdzie do nieobłudnej miłości braterskiej,** pokochajcie jedni drugich z czystego serca, serdecznie,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uczyniwszy nieskalanymi w posłuszeństwie prawdzie* ku kochaniu braci nieobłudnemu, z czystego] serca** jedni drugich umiłujcie żarliwie,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już oczyściliście swoje dusze w posłuszeństwie prawdzie, aby nieobłudnie darzyć się braterską miłością, to pokochajcie jedni drugich czystym sercem,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dusze, będąc posłuszni prawdzie przez Ducha ku nieobłudnej braterskiej miłości, czystym sercem jedni drugich gorąco miłujcie;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Oczyszczając dusze wasze w posłuszeństwie prawdy przez Ducha Świętego ku nieobłudnej braterskiej miłości, z czystego serca jedni drugich miłujcie uprzejmie,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wasze w posłuszeństwie miłości, w braterskiej miłości, z szczerego serca jedni drugie miłujcie goręcej,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dusze swoje uświęciliście, będąc posłuszni prawdzie celem zdobycia nieobłudnej miłości bratniej, jedni drugich gorąco czystym sercem umiłujcie.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dusze wasze uświęciliście przez posłuszeństwo prawdzie ku nieobłudnej miłości bratniej, umiłujcie czystym sercem jedni drugich gorąco,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 przez posłuszeństwo prawdzie, aby nieobłudnie kochać braci, to nieustannie miłujcie jedni drugich czystym sercem,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Posłuszni prawdzie oczyściliście swoje dusze, aby osiągnąć szczerą miłość braterską. Dlatego z całego serca i wytrwale miłujcie się nawzajem!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swe dusze oczyszczone przez posłuszeństwo prawdzie ze względu na szczerą miłość braterską, z serca jedni drugich gorąco miłujcie.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więc, posłuszni Prawdzie, oczyściliście swoje dusze, aby osiągnąć braterską miłość, kochajcie jedni drugich czystym i szczerym sercem,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przez posłuszeństwo Prawdzie, gorąco miłujcie się wzajemnie czystym sercem, aby osiągnąć szczerą miłość braterską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Очистіть [духом] ваші душі послухом правді, на нелицемірне братерство, ревно й щиросердо любіть одне одного;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Duchowi żarliwie miłujcie jedni drugich po obmyciu waszych dusz w posłuszeństwie prawdy, ku nieobłudnemu, płynącemu z czystego serca, braterskiemu kochaniu.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oczyściliście się już poprzez posłuszeństwo prawdzie, abyście mieli szczerą miłość dla swoich braci, kochajcie się nawzajem głęboko,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oczyściwszy swe dusze dzięki posłuszeństwu prawdzie, czego wynikiem jest nieobłudne uczucie braterskie, jedni drugich żarliwie, z serca 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Okazaliście posłuszeństwo prawdzie i oczyściliście swoje dusze. Teraz więc bez obłudy, zupełnie szczerze, okazujcie miłość innym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12:910&lt;/x&gt;; &lt;x&gt;650 13:1&lt;/x&gt;; &lt;x&gt;670 2:17&lt;/x&gt;; &lt;x&gt;670 3:8&lt;/x&gt;; &lt;x&gt;680 1:7&lt;/x&gt;; &lt;x&gt;690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"prawdzie przez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"z czystego serca": "z serca"; "z serca prawdziwego".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2024-05-14T11:46:16Z</dcterms:modified>
</cp:coreProperties>
</file>