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przemądrzałymi opowieściami podążawszy, objawiliśmy wam ― ― Pana naszego Jezusa Pomazańca moc i przyjście,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[naocznymi]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obserwatorami stawszy się ― Owego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jako ci, którzy poszli za wymyślnymi mitami,* zapoznaliśmy was z mocą** i przybyciem*** **** naszego Pana Jezusa Chrystusa, ale jako ci, którzy stali się naocznymi świadkami***** Jego wielkości.******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wymądrzonym bajkom uległszy, daliśmy poznać wam (tę) Pana naszego, Jezusa Pomazańca, moc i przybycie, ale widzami* stawszy się Jego wielkości.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&lt;x&gt;630 1:14&lt;/x&gt;; &lt;x&gt;680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&lt;x&gt;480 5:30&lt;/x&gt;; &lt;x&gt;480 13:26&lt;/x&gt;; &lt;x&gt;490 6:19&lt;/x&gt;; &lt;x&gt;490 8:46&lt;/x&gt;;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Przybycie, παρουσία (parousia), odnosi się w tym przyp. do wcielenia, pod. jak epifaneia w &lt;x&gt;620 1:10&lt;/x&gt; (które w &lt;x&gt;610 6:16&lt;/x&gt; odnosi się do powtórnego przyjścia). &lt;x&gt;540 7:6&lt;/x&gt; używa go w odniesieniu do przybycia Tytusa. Słowo to w papirusach jest technicznym określeniem przybycia króla lub wysokiego rangą dygnitarza. W odniesieniu do Chrystusa ozn. Jego powtórne przyjście (&lt;x&gt;680 3:4&lt;/x&gt;, 12).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14:62&lt;/x&gt;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&lt;x&gt;690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2:5&lt;/x&gt;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 Plutarcha wyrazem tym oznaczony jest ten, kto dopuszczony został do najwyższego stopnia wtajemniczenia w misteriach eleuzyńskich.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2024-05-17T17:01:25Z</dcterms:modified>
</cp:coreProperties>
</file>