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1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im nie poznawać ― drogi ― sprawiedliwości, niż poznawszy zawrócić od ― wydanego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 im nie poznawać drogi sprawiedliwości niż poznawszy odwrócić się od które zostało przykazane im świętego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dla nich nie poznać drogi sprawiedliwości, niż po jej poznaniu odwrócić się* od przekazanego im świętego przykazania.**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 byłoby* (dla) nich nie uznać drogi sprawiedliwości, niż uznawszy odwrócić się od** przekazanego im świętego przykazania.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 im nie poznawać drogi sprawiedliwości niż poznawszy odwrócić się od które zostało przykazane im świętego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im było nie poznać drogi sprawiedliwości niż — po jej poznaniu — odwrócić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dla nich nie poznać drogi sprawiedliwości, aniżeli poznawszy ją, odwrócić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 im było lepiej, nie uznać drogi sprawiedliwości, niżeli poznawszy ją, odwrócić się od podanego im rozkazania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Boby im lepiej było nie uznać drogi sprawiedliwości, niżli poznawszy, wrócić się nazad od podanego im rozkazania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im nie znać drogi sprawiedliwości, aniżeli poznawszy ją, odwrócić się od podanego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dla nich nie poznać drogi sprawiedliwości, niż poznawszy ją, odwrócić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 dla nich, aby nie poznali drogi sprawiedliwości niż po jej poznaniu odwrócili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im było w ogóle nie znać drogi uczciwego życia, niż najpierw poznać, a potem odrzucić powierzone im święte przykazanie!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lepiej by dla nich było nie poznać drogi sprawiedliwości, niż poznawszy ją, odwrócić się od podanego im świętego przykazania.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byłoby dla nich w ogóle nie znać zasad uczciwego życia, aniżeli najpierw poznać, a potem odrzucić te święte, dane im przykazania.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bowiem było dla nich nie poznać drogi sprawiedliwości, niż poznawszy ją - odwrócić się od świętych przykazań, które im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краще їм було не пізнати дороги праведності, ніж пізнавши, відвернутися від переданої їм святої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by im było nie uznać drogi sprawiedliwości, niż uznać i się odwrócić od przekazanego im,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dla nich było, gdyby nie poznali Drogi sprawiedliwości, niż poznawszy w pełni, odwrócili się od przekazanego im świętego nakazu.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byłoby dla nich nie poznać dokładnie ścieżki prawości, niż dokładnie ją poznawszy, odwrócić się od danego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byłoby, żeby nigdy nie usłyszał o Bożej drodze, niż żeby—poznawszy ją—odwrócił się od świętych Bożych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18:24&lt;/x&gt;; &lt;x&gt;490 12:47-48&lt;/x&gt;; &lt;x&gt;650 6:4-6&lt;/x&gt;; &lt;x&gt;650 10:26-27&lt;/x&gt;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indicativus praeteriti, oznaczające czynność nierzeczywistą w teraźniejszości.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"odwrócić się od": "zawrócić od"; "ku tym za zawrócić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2024-05-20T16:00:20Z</dcterms:modified>
</cp:coreProperties>
</file>