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1"/>
        <w:gridCol w:w="3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 jest ― nowina którą usłyszeliście od początku, aby kochalibyśmy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jest wieść którą usłyszeliście od początku aby miłowalibyśmy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takie jest to przesłanie,* które słyszeliście od początku, abyśmy kochali się nawzajem.**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ta jest wieść, którą usłyszeliście od początku, aby miłowaliśmy jedni drugich.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jest wieść którą usłyszeliście od początku aby miłowalibyśmy jedni drugich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wiadomość, ἀγγελία, hl 2, zob. &lt;x&gt;690 1:5&lt;/x&gt;. W Chrystusie przykazanie jest zwiastowaniem nam naszych nowych możliwości.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22:39-40&lt;/x&gt;; &lt;x&gt;500 13:34&lt;/x&gt;; &lt;x&gt;500 15:12&lt;/x&gt;; &lt;x&gt;690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2024-05-20T15:52:10Z</dcterms:modified>
</cp:coreProperties>
</file>