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obejrzeliśmy i świadczymy, że ― Ojciec wysłał ― Syna Zbawiciela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zobaczyliśmy i świadczymy,* że Ojciec posłał Syna jako Zbawiciela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obejrzeliśmy i świadczymy, że Ojciec wysłał Syna, Wybawcę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zobaczyliśmy i teraz o tym świadczymy, że Ojciec posłał Syna jako Zbawcę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widzieliśmy i świadczymy, że Ojciec posłał Syna, aby był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iż Ojciec posłał Syna, aby był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iż Ociec posłał Syna swego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widzieliśmy i świadczymy, że Ojciec zesłał Syna jako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świadczymy, iż Ojciec posłał Syna jako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widzieliśmy i dajemy świadectwo, że Ojciec posłał Syna,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oglądaliśmy to i dajemy świadectwo, że Ojciec posłał Syna,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widzieliśmy i zaświadczamy, że Ojciec przysłał swojego Syna jako zbawiciela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Widzieliśmy, że Ojciec posłał swego Syna jako Zbawiciela świata i o tym świadczymy.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świadczymy, że Ojciec posłał Syna, który jest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побачили й свідчимо, що Батько послав Сина як спасителя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że Ojciec posłał Syna Zbawcę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widzieliśmy i świadczymy, że Ojciec posłał swego Syna jako Wyzwoliciela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sami widzieliśmy i świadczymy, że Ojciec posłał swego Syna, jako Wybawcę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swojego Syna, aby zbawił ludzi tego świata. My zaś na własne oczy widzieliśmy Syna Bożego, dlatego teraz o Nim opowiadamy.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15:27&lt;/x&gt;; &lt;x&gt;690 1:1-2&lt;/x&gt;; &lt;x&gt;680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&lt;x&gt;500 3:17&lt;/x&gt;; &lt;x&gt;500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2024-05-16T14:18:51Z</dcterms:modified>
</cp:coreProperties>
</file>