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Bożego rozpoznaje się w ten sposób: Wszelki duch, który przyznaje, że Jezus jest Chrystusem i że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poznawajcie Ducha Bożego: Wszelki duch, który wyznaje, iż Jezus Chrystus w ciele przyszedł,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znać Ducha Bożego: każdy duch, który wyznawa, iż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Ducha Bożego: każdy duch, który uznaje,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wyznaje, że Jezus Chrystus przyszedł w ciele,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Boga: każdy duch, który wyznaje, że Jezus Chrystus przyszedł w ciele,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rozpoznacie ducha Bożego: każdy duch, który wyznaje, że Jezus Chrystus przyszedł w ciele,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Ducha Boga poznacie po tym: każdy duch, który przyznaje, że Jezus Chrystus przyszedł w ciele, z 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możecie poznać Ducha Bożego; wszelki duch, który wyznaje, że Jezus Chrystus przyszedł w ciele, pochodzi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poznacie ducha Bożego: wszelki duch, który wyznaje, że Jezus Chrystus przyszedł w ciele, z 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Пізнавайте Божого Духа тим, що кожний Дух, який визнає, що Ісус Христос прийшов у тілі, є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poznawajcie Ducha Boga: Każdy duch, który wyznaje, że Jezus Chrystus przyszedł w cielesnej naturze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rozpoznajemy Ducha Bożego: każdy duch, który uznaje, że Jeszua Mesjasz przyszedł jako człowiek, jest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poznajecie natchnioną wypowiedź od Boga: Każda natchniona wypowiedź, która wyznaje, że Jezus Chrystus przyszedł w ciele,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mają w sobie Ducha Bożego i należą do Boga, poznacie po tym, że wyznają, iż Jezus Chrystus przyszedł na świat w prawdziwym, ludzkim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2024-05-19T11:33:47Z</dcterms:modified>
</cp:coreProperties>
</file>