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85"/>
        <w:gridCol w:w="3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nie zna ― Boga, gdyż ― Bóg miłością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kocha,* nie zna Boga,** gdyż Bóg jest miłością.***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miłujący nie zna Boga, bo Bóg miłością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jest miłością nie ozn., że miłość jest Bogiem. Pod. uwaga dotyczy &lt;x&gt;690 1:5&lt;/x&gt; (Bóg jest światłem) i &lt;x&gt;500 4:24&lt;/x&gt; (Bóg jest Duchem).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2024-05-18T10:11:34Z</dcterms:modified>
</cp:coreProperties>
</file>