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2"/>
        <w:gridCol w:w="53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zdobył je Otniel, syn Kenaza, brata Kaleba młodszego niż on;* dał mu więc Achsę, swoją córkę, za żonę.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Zdobył je Otniel, syn Kenaza, młodszego brata Kaleba, i Kaleb dał mu swoją córkę Achsę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Zdobył je Otniel, syn Kenaza, młodszego brata Kaleba. I dał mu swoją córkę Aksę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je Otonijel, syn Keneza, młodszego brata Kalebowego.; a dał mu Achsę, córkę swą,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dobył Otoniel, syn Cenez, brat Kalebów mniejszy, dał mu Akszę, córkę swą,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Zdobył je Otniel, syn Kenaza, młodszego brata Kaleba, i Kaleb dał mu za żonę swoją córkę, Aksę.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Zdobył je Otniel, syn Kenaza, młodszego brata Kaleba; dał mu więc Achsę, swoją córkę,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Zdobył je Otniel, syn Kenaza, młodszego brata Kaleba. Kaleb oddał mu zatem za żonę Aksę, swoją córkę.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Zdobył je Otniel, syn Kenaza, młodszego brata Kaleba, jemu więc Kaleb dał za żonę swoją córkę Aksę.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zajął je Otniel, potomek Kenaza, brat Kaleba, młodszy od niego; i oddał mu swoją córkę Aksę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забрав його Ґотоніїл син Кенеза молодший брат Халева, і дав йому Асхану свою дочку за жінку.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zdobył je Othniel, syn Kenara, młodszego brata Kaleba; więc oddał mu za żonę swoją córkę Achsę.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zdobył je Otniel, syn Kenaza, młodszego brata Kaleba. Za to dał mu za żonę Achsę, swoją córkę.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brata Kaleba młodszego niż on, </w:t>
      </w:r>
      <w:r>
        <w:rPr>
          <w:rtl/>
        </w:rPr>
        <w:t>מִמֶּנּו הַקָטֹן</w:t>
      </w:r>
      <w:r>
        <w:rPr>
          <w:rtl w:val="0"/>
        </w:rPr>
        <w:t xml:space="preserve"> , brak w &lt;x&gt;60 15:17&lt;/x&gt;.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2024-05-18T11:33:23Z</dcterms:modified>
</cp:coreProperties>
</file>