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przekazali Hebron, zgodnie z poleceniem Mojżesza, a Kaleb wydziedziczył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 dano Hebron, jak powiedział Mojżesz. Stamtąd wygnał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oddano Kalebowi Hebron, jako był rozkazał Mojżesz, skąd on wygnał trzech synów Enakowych.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Kalebowi Hebron, jako mówił Mojżesz; który wygładził z niego trzech synów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dano w posiadanie Hebron zgodnie z podziałem dokonanym przez Mojżesza, a ten pozbawił tam posiadłości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jak powiedział Mojżesz.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zgodnie z obietnicą Mojżesza, dano w posiadanie Hebron. On zaś usunął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dano w posiadanie Hebron.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oddali Chebron. I wyparł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Хеврон, так як сказав Мойсей. І унаслідив там три міста і вигнав звідти трьох синів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Hebron oddali Kalebowi, jak polecił Mojżesz; więc wypędził stąd trzech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Kalebowi dali Hebron, tak jak obiecał Mojżesz, wypędził on stamtąd trzech synów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2024-05-15T15:10:27Z</dcterms:modified>
</cp:coreProperties>
</file>