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7"/>
        <w:gridCol w:w="1453"/>
        <w:gridCol w:w="6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Kalebowi dali Hebron, tak jak powiedział Mojżesz, a on wydziedziczył stamtąd trzech* synów Anaka.**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i odziedziczył stamtąd trzy miasta synów Enaka, καὶ ἐκληρονόμησεν ἐκεῖθεν τὰς τρεῖς πόλεις τῶν υἱῶν Ενακ.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14:24&lt;/x&gt;; &lt;x&gt;60 14:13&lt;/x&gt;; &lt;x&gt;60 15:14&lt;/x&gt;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2024-05-15T16:07:51Z</dcterms:modified>
</cp:coreProperties>
</file>