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8"/>
        <w:gridCol w:w="6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udał się do ziemi Chetytów, zbudował miasto i nadał mu nazwę Luz. Taka jest jego nazwa aż do dnia dzisiejszego.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2024-05-21T16:03:25Z</dcterms:modified>
</cp:coreProperties>
</file>