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Dalila powiedziała do Samsona: Oto zakpiłeś sobie ze mnie i powiedziałeś mi kłamstwa. Teraz powiedz mi, proszę, czym można by cię związać?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2024-05-20T20:24:57Z</dcterms:modified>
</cp:coreProperties>
</file>