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podnieść ― takich, aby współpracownikami stalibyśmy się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podejmować,* abyśmy stali się współpracownikami w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więc winniśmy podejmować takich, aby współpracownikami staliśmy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2024-05-15T08:16:51Z</dcterms:modified>
</cp:coreProperties>
</file>