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3"/>
        <w:gridCol w:w="4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 na ― piasku ―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stanął* na piasku morza.**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[*Stanął, ἐστάθη, 𝔓 47 (III)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został postawiony, ἐστάθην, P (VI); w sl;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2024-05-20T03:10:54Z</dcterms:modified>
</cp:coreProperties>
</file>