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8"/>
        <w:gridCol w:w="1854"/>
        <w:gridCol w:w="5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było gorzko na duszy – i modliła się do JAHWE, i rzewnie płakała.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2024-05-14T10:14:03Z</dcterms:modified>
</cp:coreProperties>
</file>