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długo modliła się przed JAHWE,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przedłużała modlitwy przed Panem, że Heli przypatrował się ustom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przedłużała modlitwy przed JAHWE, że Heli przypatrował się ustam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żarliwie się modliła przed obliczem Pana, Heli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przed Panem się modliła,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ona długo się modliła przed obliczem JAHWE, Heli uważnie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długo się modliła w obecności JAHWE. Heli zaś pilnie ją obserwował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Anna długo modliła się tak przed Jahwe, Heli obserwował jej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помножила молитви перед Господом, і священик Ілі дивився на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przedłużała swoją modlitwę przed obliczem WIEKUISTEGO – 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się długo modliła przed Jehową, Heli obserwował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2024-05-15T18:17:20Z</dcterms:modified>
</cp:coreProperties>
</file>