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mamy dziś zbiorów pszenicy?* Zawołam do JAHWE, (a On) ześle gromy** i deszcz – i poznacie, i zobaczycie, że prosząc dla siebie o króla, dopuściliście się wielkiej niegodziwości w oczach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 zatem  miało  miejsce  na przełomie maja i czerwca.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ześle gromy, </w:t>
      </w:r>
      <w:r>
        <w:rPr>
          <w:rtl/>
        </w:rPr>
        <w:t>וְיִּתֵן קֹלֹות</w:t>
      </w:r>
      <w:r>
        <w:rPr>
          <w:rtl w:val="0"/>
        </w:rPr>
        <w:t xml:space="preserve"> , tj. da głosy, pod.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2024-05-20T10:01:01Z</dcterms:modified>
</cp:coreProperties>
</file>