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pewien uchodźca, i oznajmił to Abramowi Hebrajczykowi,* a on mieszkał pośród dębów Mamrego, Amoryty, brata Eszkola i brata Anera, uczestników przymierza z Abramem.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Hebrajczykowi, </w:t>
      </w:r>
      <w:r>
        <w:rPr>
          <w:rtl/>
        </w:rPr>
        <w:t>עִבְרִי</w:t>
      </w:r>
      <w:r>
        <w:rPr>
          <w:rtl w:val="0"/>
        </w:rPr>
        <w:t xml:space="preserve"> (‘iwri), pierwszy przypadek pojawienia się tej nazwy. W Rdz pada ona z ust osób trzecich (&lt;x&gt;10 39:14&lt;/x&gt;, 17;&lt;x&gt;10 41:12&lt;/x&gt;;&lt;x&gt;10 43:32&lt;/x&gt;); w wypowiedzi Józefa (&lt;x&gt;10 40:15&lt;/x&gt;) może być wyrazem koncesji na rzecz Egipcjan; &lt;x&gt;10 14:13&lt;/x&gt;L.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2024-05-20T17:13:42Z</dcterms:modified>
</cp:coreProperties>
</file>