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pośród dębów Mamre,* gdy siedział on, w upale dnia, u wejścia namiotu.**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JAHWE Abrahamowi w dąbrowie Mamrego, gdy w skwarze dnia siedział u wejścia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JAHWE ukazał mu się na równinie Mamre, a on siedział u wejścia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namiotu w najgorętszej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Pan w równinie Mamre, a on siedział we drzwiach namiotu swego, gdy był najgorętszy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w dolinie Mambre siedzącemu we drzwiach namiotu swego w samo gorąco 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się Abrahamowi pod dębami Mamre, gdy ten siedział u wejścia do namiotu w najgorętszej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Pan w dąbrowie Mamre, gdy siedział u wejścia do namiotu w skwarne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mu się pod dębami Mamre, gdy siedział u wejścia do namiotu w upale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Abrahamowi pod dębami Mamre, gdy siedział on u wejścia do namiotu, w najcieplejszej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Jahwe pod dębami Mamrego, gdy on siedział u wejścia do namiotu w najgorętszej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Bóg pośród dębów Mamre, gdy siedział u wejścia do namiotu w upale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Зявився же йому Бог при мамврійському дубі, як він сидів при дверях свого шатра в полудне.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czasie dziennego upału, kiedy siedział u wejścia do namiotu na polu Mamre, ukazał mu się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JAHWE pośród wielkich drzew Mamre, gdy w skwarze dnia siedział on u wejścia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dębów Mamre, ּ</w:t>
      </w:r>
      <w:r>
        <w:rPr>
          <w:rtl/>
        </w:rPr>
        <w:t>בְאֵֹלנֵי מַמְרֵא</w:t>
      </w:r>
      <w:r>
        <w:rPr>
          <w:rtl w:val="0"/>
        </w:rPr>
        <w:t xml:space="preserve"> , zob. &lt;x&gt;10 12:6&lt;/x&gt;;&lt;x&gt;10 13:18&lt;/x&gt;.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2024-05-20T19:20:23Z</dcterms:modified>
</cp:coreProperties>
</file>