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0"/>
        <w:gridCol w:w="67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od Abrahama na pewno wywodzić się będzie naród wielki i potężny, i błogosławione w nim* będą wszystkie narody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12:2&lt;/x&gt;; &lt;x&gt;10 18:18&lt;/x&gt;; &lt;x&gt;10 28:14&lt;/x&gt;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2024-05-20T21:04:06Z</dcterms:modified>
</cp:coreProperties>
</file>