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 jeszcze raz: Może znajdzie się tam dziesięciu. I odpowiedział: Nie zniszczę ze względu na tych 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2024-06-01T22:34:26Z</dcterms:modified>
</cp:coreProperties>
</file>