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0"/>
        <w:gridCol w:w="5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poczęła, i urodziła Bilha, służąca Racheli, Jakubowi drugiego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Bilha, służąca Racheli, znów zaszła w ciążę. Urodziła Jakubowi drugiego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Bilha, służąca Racheli, znowu poczęła i urodziła Jakubowi drugiego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zaś począwszy porodziła Bala, służebnica Racheli, drugiego syna Jakóbowi.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Bala począwszy urodziła drugiego,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Niewolnica Racheli, Bilha, znowu poczęła i urodziła Jakubowi drugiego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Bilha, służąca Racheli, poczęła ponownie i urodziła Jakubowi drugiego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raz Bilha, służąca Racheli, poczęła i urodziła Jakubowi drugiego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służąca Racheli, Bilha, znów poczęła i urodziła Jakubowi drugiego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Bilha, służebnica Racheli, jeszcze raz poczęła i urodziła Jakubowi drugiego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ponownie Bilha, służąca Racheli, zaszła w ciążę i urodziła Jaakowowi drugiego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зачала знову Валла рабиня Рахилі і породила другого сина Якову.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służebnica Racheli znowu poczęła, i Bilha urodziła drugiego syna Jakóbowi.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Bilha, służąca Racheli, jeszcze raz stała się brzemienna i po pewnym czasie urodziła Jakubowi drugiego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2024-05-20T14:27:16Z</dcterms:modified>
</cp:coreProperties>
</file>