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Reuela, syna Ezawa: naczelnik Nachat, naczelnik Zerach, naczelnik Szamma, naczelnik Miza. To są naczelnicy rodów od Reuela w ziemi edomskiej. To synowie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2024-05-13T22:19:09Z</dcterms:modified>
</cp:coreProperties>
</file>