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2"/>
        <w:gridCol w:w="1940"/>
        <w:gridCol w:w="2354"/>
        <w:gridCol w:w="4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Basemat,* córkę Ismaela, siostrę Nebajota.**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 w &lt;x&gt;10 36:3&lt;/x&gt;, 4, 10, 13, 1, 7: Machalat, </w:t>
      </w:r>
      <w:r>
        <w:rPr>
          <w:rtl/>
        </w:rPr>
        <w:t>מַחֲלַת</w:t>
      </w:r>
      <w:r>
        <w:rPr>
          <w:rtl w:val="0"/>
        </w:rPr>
        <w:t xml:space="preserve"> , por. &lt;x&gt;10 28:9&lt;/x&gt;.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26:34&lt;/x&gt;; &lt;x&gt;10 28:9&lt;/x&gt;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2024-05-21T00:42:10Z</dcterms:modified>
</cp:coreProperties>
</file>