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Ezaw swoje żony i swoich synów, i swoje córki, i wszystkie dusze swego domu, i swoje stada – i całe swoje bydło, i całe swoje mienie, które nabył w ziemi kananejskiej, i udał się do ziemi* (daleko) sprzed oblicza Jakuba,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zabrał swoje żony, synów, swoje córki i wszystkich swoich domowników, swoje stada — całe swoje bydło i wszystko, czego się dorobił w ziemi kananejskiej, i przeniósł się w okolice bardziej oddalone od tych, które zajmował jego brat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Ezaw wziął swoje żony, synów, córki i wszystkich domowników, swoje stada, wszystkie bydła i całe swoje mienie, które zdobył w ziemi Kanaan, i odszedł od swego brata Jakuba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Ezaw żony swoje, i syny swoje, i córki swoje, i wszystkie dusze domu swego, i trzody swoje, i wszystko bydło swoje, i wszystkę majętność swoję, której był nabył w ziemi Chananejskiej, i odszedł do ziemi inszej od Jakóba, brata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Ezaw żony swoje i syny, i córki, i wszytkie dusze domu swego, i majętność, i bydło, i wszytko, co mógł mieć w ziemi Chananejskiej, i poszedł do inszej krainy, i odszedł od brata swego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Ezaw, zabrawszy swoje żony, synów i córki, całą czeladź swego domu, swoją trzodę i wszystkie zwierzęta oraz całe mienie, które sobie nabył w Kanaanie, udał się do ziemi Seir. daleko od swego brata,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zabrał żony swoje i synów swoich, i córki swoje, i wszystkich domowników swoich, i stada swoje, i wszystko bydło swoje, i całe mienie swoje, które nabył w ziemi kanaanejskiej, i udał się do kraju Seir, z dala od Jakuba,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wziął swoje żony, synów i córki, wszystkich domowników, stada, wszystkie swoje zwierzęta oraz całe mienie, które zdobył w ziemi kananejskiej, i poszedł do innego kraju, z dala od Jakuba,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wziął swoje żony, synów, córki i wszystkich domowników, swoje stada, bydło i całe mienie, które zdobył w Kanaanie, i odszedł do innego kraju, z dala od swojego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wziął swoje żony, swoich synów, córki i wszystkich domowników, a także trzody, wszystko bydło i całe mienie, które zdobył w ziemi Kanaan, i odszedł od swego brata Jakuba do 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wziął swoje żony, synów, córki i wszystkich członków swojego domu, swoje stada i całe swoje bydło i cały dobytek, który nabył w ziemi Kanaan i poszedł do [innej] ziemi z powodu swojego brata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Ісав своїх жінок, і синів, і дочок, і всі тіла свого дому, і ввесь маєток, і ввесь скот, і все, що придбав, і все, що зробив в ханаанській землі, і пішов з ханаанської землі від лиця свого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zabrał swoje żony, swoich synów, swoje córki i wszystkich ludzi swojego domu, oraz swe stada, które nabył w ziemi Kanaan i udał się do innej ziemi, z dala od swojego brata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wziął swoje żony oraz swoich synów i swe córki, jak również wszystkie dusze ze swego domu oraz swe stado i wszystkie inne zwierzęta, i cały swój majątek, który nagromadził w ziemi Kanaan, i poszedł do ziemi leżącej z dala od Jakuba, swego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ziemi, </w:t>
      </w:r>
      <w:r>
        <w:rPr>
          <w:rtl/>
        </w:rPr>
        <w:t>אֶל־אֶרֶץ</w:t>
      </w:r>
      <w:r>
        <w:rPr>
          <w:rtl w:val="0"/>
        </w:rPr>
        <w:t xml:space="preserve"> : wg G: z ziemi kananejskiej, ἐκ γῆς Χανααν. S dod.: Seir, ׂ</w:t>
      </w:r>
      <w:r>
        <w:rPr>
          <w:rtl/>
        </w:rPr>
        <w:t>שֵעִיר</w:t>
      </w:r>
      <w:r>
        <w:rPr>
          <w:rtl w:val="0"/>
        </w:rPr>
        <w:t xml:space="preserve"> , por. &lt;x&gt;10 36:8&lt;/x&gt;.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2024-05-09T02:45:47Z</dcterms:modified>
</cp:coreProperties>
</file>