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19"/>
        <w:gridCol w:w="42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dożył Jared po ― zrodzeniu jego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[syna]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Henocha osiemset lat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swym zrodzeniu Henocha Jered żył osiemset lat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Henocha Jered żył jeszcze osiemset lat i w tym czasie został ojcem kolejnych synów i 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spłodzeniu Henocha Jared żył osiemset lat i 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Jared po spłodzeniu Enocha osiem set lat, i spłodził syny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Jared po tym jako zrodził Henocha ośm set lat, i zrodził syny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urodzeniu się Henocha Jered żył osiemset lat i miał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zrodzeniu Henocha żył Jered osiemset lat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Henocha żył Jered osiemset lat i 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Henocha Jered żył jeszcze osiemset lat, mając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Jered umierał, liczba lat jego życia wynosiła dziewięćset sześćdziesiąt 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żył Jered po narodzinach Chanocha osiemset lat i miał synów i córki.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пожив Яред після того як породив він Еноха вісімсот літ і породив синів і дочок.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spłodzeniu Chanocha, Jered żył osiemset lat oraz 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zrodzeniu Henocha żył Jared jeszcze osiemset lat. W tym czasie został ojcem synów i córek.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2024-05-20T10:01:06Z</dcterms:modified>
</cp:coreProperties>
</file>