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58"/>
        <w:gridCol w:w="34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Noe wszystko, co nakazał mu Pan ― Bóg, tak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Noe zgodnie ze wszystkim, co przykazał mu Bóg – tak uczynił.*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11:7&lt;/x&gt;; &lt;x&gt;680 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2024-05-20T17:13:04Z</dcterms:modified>
</cp:coreProperties>
</file>