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4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ruszył za nim w górę, a lud grał na fletach i wykrzykiwał z tak wielką radością, że ziemia pękała od ich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2024-05-17T11:35:03Z</dcterms:modified>
</cp:coreProperties>
</file>