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Jak wyglądał* ten człowiek, który wyszedł wam naprzeciw i przekazał wam te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wyglądał, </w:t>
      </w:r>
      <w:r>
        <w:rPr>
          <w:rtl/>
        </w:rPr>
        <w:t>מֶה מִׁשְּפַט הָאִיׁש</w:t>
      </w:r>
      <w:r>
        <w:rPr>
          <w:rtl w:val="0"/>
        </w:rPr>
        <w:t xml:space="preserve"> , idiom: jaki jest opis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2024-05-16T03:35:08Z</dcterms:modified>
</cp:coreProperties>
</file>