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14:2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Miał dwadzieścia pięć lat, kiedy objął władzę, a panował w Jerozolimie dwadzieścia dziewięć lat. Jego matka miała na imię Jehoadan,* (a) pochodziła z Jerozolimy.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rPr>
          <w:rtl w:val="0"/>
        </w:rPr>
        <w:t xml:space="preserve">Jehoadan, za qere </w:t>
      </w:r>
      <w:r>
        <w:rPr>
          <w:rtl/>
        </w:rPr>
        <w:t>יְהֹועַּדָן</w:t>
      </w:r>
      <w:r>
        <w:rPr>
          <w:rtl w:val="0"/>
        </w:rPr>
        <w:t xml:space="preserve"> , wg ketiw ּ</w:t>
      </w:r>
      <w:r>
        <w:rPr>
          <w:rtl/>
        </w:rPr>
        <w:t>דִין ־ יְהֹועַ</w:t>
      </w:r>
      <w:r>
        <w:rPr>
          <w:rtl w:val="0"/>
        </w:rPr>
        <w:t xml:space="preserve"> , czyli: JHWH jest rozkoszą.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2024-05-20T01:59:01Z</dcterms:modified>
</cp:coreProperties>
</file>