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na wzniesieniach* w miastach Samarii, które wznieśli królowie Izraela, aby drażnić (JHWH), Jozjasz pousuwał i postąpił z nimi tak samo, jak postąpił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 na wzniesieniach, ּ</w:t>
      </w:r>
      <w:r>
        <w:rPr>
          <w:rtl/>
        </w:rPr>
        <w:t>בָּתֵי הַּבָמֹות</w:t>
      </w:r>
      <w:r>
        <w:rPr>
          <w:rtl w:val="0"/>
        </w:rPr>
        <w:t xml:space="preserve"> , tj. domy na wzniesieniach.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2024-06-02T17:01:31Z</dcterms:modified>
</cp:coreProperties>
</file>