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 tym czasie rozmawiał z Gehazim, sługą męża Bożego, i powiedział do niego: Opowiedz mi,* proszę, o wszystkich wielkich dziełach, których dokonał Elizeusz.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Opowiedz mi, </w:t>
      </w:r>
      <w:r>
        <w:rPr>
          <w:rtl/>
        </w:rPr>
        <w:t>סַּפְרָה־ּנָא</w:t>
      </w:r>
      <w:r>
        <w:rPr>
          <w:rtl w:val="0"/>
        </w:rPr>
        <w:t xml:space="preserve"> , w 6QReg 15 bez he paragogicum, </w:t>
      </w:r>
      <w:r>
        <w:rPr>
          <w:rtl/>
        </w:rPr>
        <w:t>ספר 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2024-05-20T17:31:16Z</dcterms:modified>
</cp:coreProperties>
</file>