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 o tym, jak ożywił zmarłego, właśnie (nadeszła) ta kobieta, której syna ożywił, aby złożyć u króla prośbę o swój dom i o swoje pole. I Gehazi powiedział: Panie mój, królu! To jest ta kobieta i to jest jej syn, którego Elizeusz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Gehazi opowiadał królowi o tym, jak Elizeusz ożywił zmarłego, właśnie nadeszła ta kobieta, której synowi przywrócił życie, aby złożyć u króla prośbę w sprawie swojego domu i własności ziemskiej. Gehazi zawołał: Panie mój, królu! To jest ta kobieta i to jest ten jej syn, którego Elizeusz ożywił!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królowi, jak wskrzesił umarłego, oto kobieta, której syna wskrzesił, zawołała na króla o swój dom i swoje pole. Gehazi powiedział: Mój panie, królu, to jest ta kobieta i 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powiadał królowi, jako wskrzesił umarłego, oto niewiasta, której był wskrzesił syna, zawołała na króla o dom swój i o rolę swoję. I rzekł Giezy: Królu panie mój, tać to jest niewiasta, i ten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Gechazi opowiadał królowi, jak prorok wskrzesił zmarłego, właśnie nadeszła kobieta, której syna wskrzesił, i odwołała się do króla w sprawie domu i pola. Wtedy Gechazi powiedział: Panie mój, królu, oto kobieta i oto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opowiadał królowi, jak przywrócił życie zmarłemu, oto nadeszła ta kobieta, której synowi przywrócił życie, i wniosła przed króla sprawę swojego domu i swojego pola. Gehazi więc rzekł: Panie mój, królu! To jest ta kobieta i to jej syn, któremu Elizeusz przywrócił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 o tym, jak Elizeusz wskrzesił zmarłego, wtedy ta kobieta, której syna wskrzesił, przyszła, aby się upomnieć u króla o swój dom i pole. Wtedy Gechazi powiedział: Panie mój, królu! To jest ta kobieta, a to jest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opowiadał królowi o tym, jak wskrzesił zmarłego, właśnie zjawiła się ta kobieta, której syna wskrzesił, prosząc króla o zwrot domu i pola. Odezwał się wówczas Gechazi: „Panie mój, królu! To jest ta kobieta, której syna wskrzesił Elizeusz”.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królowi, jak [Elizeusz] wskrzesił umarłego, oto kobieta, której [on] syna wskrzesił, upominała się u króla o swój dom i o swoje pole. [Wówczas] Gechazi rzekł: - Panie mój, królu. [To jest] ta kobieta i [to jest] ten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розповідав цареві, як він воскресив сина померлого, і ось жінка, що її сина воскресив Елісей, голосить перед царем про свій дім і про свої поля. І сказав Ґіезій: Пане царю, це жінка, і це її син, якого воскресив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opowiadał królowi jak wskrzesił zmarłego, oto przybyła właśnie ta kobieta, której syna wskrzesił, by skarżyć się królowi odnośnie domu i swojego pola. A Giechazy powiedział: Panie mój i królu! Oto ta kobieta i oto jej syn, którego wskrzesił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opowiadał królowi, jak przywrócił on życie zmarłemu, oto niewiasta, której synowi przywrócił życie, dopominała się u króla o swój dom i swoje pole. Gechazi natychmiast rzekł: ”Panie mój, królu, to jest ta niewiasta, a to jest jej syn, któremu Elizeusz przywrócił życie”.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2024-05-20T15:59:11Z</dcterms:modified>
</cp:coreProperties>
</file>