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 o tym, jak ożywił zmarłego, właśnie (nadeszła) ta kobieta, której syna ożywił, aby złożyć u króla prośbę o swój dom i o swoje pole. I Gehazi powiedział: Panie mój, królu! To jest ta kobieta i to jest jej syn, którego Elizeusz ożywił.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2024-06-02T06:04:23Z</dcterms:modified>
</cp:coreProperties>
</file>