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natomiast zrodził Nimroda, który jako pierwszy okazał się dzielnym wodzem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też Chus Neroda; ten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lepak zrodził Nemrod: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[Kusz] jeszcze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również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Kusz był ojcem Nimroda, pierwszego mocarza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[także] ojcem Nimroda, ten zaś stał się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Хус породив Неврода. Цей почав бути велетнем мисливцем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też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2024-05-21T08:18:22Z</dcterms:modified>
</cp:coreProperties>
</file>